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03" w:rsidRPr="000C3025" w:rsidRDefault="00E15603" w:rsidP="00E15603">
      <w:pPr>
        <w:autoSpaceDE w:val="0"/>
        <w:autoSpaceDN w:val="0"/>
        <w:adjustRightInd w:val="0"/>
        <w:jc w:val="center"/>
        <w:rPr>
          <w:rFonts w:ascii="Helvetica-Condensed-Black-Se" w:eastAsia="Calibri" w:hAnsi="Helvetica-Condensed-Black-Se" w:cs="Helvetica-Condensed-Black-Se"/>
          <w:b/>
          <w:color w:val="FF0000"/>
          <w:sz w:val="44"/>
          <w:szCs w:val="44"/>
          <w:lang w:eastAsia="it-IT"/>
        </w:rPr>
      </w:pPr>
      <w:r w:rsidRPr="000C3025">
        <w:rPr>
          <w:rFonts w:ascii="Helvetica-Condensed-Black-Se" w:eastAsia="Calibri" w:hAnsi="Helvetica-Condensed-Black-Se" w:cs="Helvetica-Condensed-Black-Se"/>
          <w:b/>
          <w:color w:val="FF0000"/>
          <w:sz w:val="44"/>
          <w:szCs w:val="44"/>
          <w:lang w:eastAsia="it-IT"/>
        </w:rPr>
        <w:t xml:space="preserve">CORSO </w:t>
      </w:r>
      <w:proofErr w:type="spellStart"/>
      <w:r w:rsidRPr="000C3025">
        <w:rPr>
          <w:rFonts w:ascii="Helvetica-Condensed-Black-Se" w:eastAsia="Calibri" w:hAnsi="Helvetica-Condensed-Black-Se" w:cs="Helvetica-Condensed-Black-Se"/>
          <w:b/>
          <w:color w:val="FF0000"/>
          <w:sz w:val="44"/>
          <w:szCs w:val="44"/>
          <w:lang w:eastAsia="it-IT"/>
        </w:rPr>
        <w:t>DI</w:t>
      </w:r>
      <w:proofErr w:type="spellEnd"/>
      <w:r w:rsidRPr="000C3025">
        <w:rPr>
          <w:rFonts w:ascii="Helvetica-Condensed-Black-Se" w:eastAsia="Calibri" w:hAnsi="Helvetica-Condensed-Black-Se" w:cs="Helvetica-Condensed-Black-Se"/>
          <w:b/>
          <w:color w:val="FF0000"/>
          <w:sz w:val="44"/>
          <w:szCs w:val="44"/>
          <w:lang w:eastAsia="it-IT"/>
        </w:rPr>
        <w:t xml:space="preserve"> AGGIORNAM</w:t>
      </w:r>
      <w:r w:rsidR="00926F67" w:rsidRPr="000C3025">
        <w:rPr>
          <w:rFonts w:ascii="Helvetica-Condensed-Black-Se" w:eastAsia="Calibri" w:hAnsi="Helvetica-Condensed-Black-Se" w:cs="Helvetica-Condensed-Black-Se"/>
          <w:b/>
          <w:color w:val="FF0000"/>
          <w:sz w:val="44"/>
          <w:szCs w:val="44"/>
          <w:lang w:eastAsia="it-IT"/>
        </w:rPr>
        <w:t xml:space="preserve">ENTO ISTRUTTORI </w:t>
      </w:r>
      <w:r w:rsidR="002D38FE" w:rsidRPr="001727B3">
        <w:rPr>
          <w:rFonts w:ascii="Helvetica-Condensed-Black-Se" w:eastAsia="Calibri" w:hAnsi="Helvetica-Condensed-Black-Se" w:cs="Helvetica-Condensed-Black-Se"/>
          <w:b/>
          <w:color w:val="FF0000"/>
          <w:sz w:val="44"/>
          <w:szCs w:val="44"/>
          <w:lang w:eastAsia="it-IT"/>
        </w:rPr>
        <w:t>PARASAILING</w:t>
      </w:r>
      <w:r w:rsidR="00926F67" w:rsidRPr="000C3025">
        <w:rPr>
          <w:rFonts w:ascii="Helvetica-Condensed-Black-Se" w:eastAsia="Calibri" w:hAnsi="Helvetica-Condensed-Black-Se" w:cs="Helvetica-Condensed-Black-Se"/>
          <w:b/>
          <w:color w:val="FF0000"/>
          <w:sz w:val="44"/>
          <w:szCs w:val="44"/>
          <w:lang w:eastAsia="it-IT"/>
        </w:rPr>
        <w:t xml:space="preserve"> 2018</w:t>
      </w:r>
    </w:p>
    <w:p w:rsidR="00E15603" w:rsidRDefault="00E15603" w:rsidP="00E15603">
      <w:pPr>
        <w:autoSpaceDE w:val="0"/>
        <w:autoSpaceDN w:val="0"/>
        <w:adjustRightInd w:val="0"/>
        <w:rPr>
          <w:rFonts w:ascii="Helvetica-Condensed" w:eastAsia="Calibri" w:hAnsi="Helvetica-Condensed" w:cs="Helvetica-Condensed"/>
          <w:color w:val="000000"/>
          <w:sz w:val="20"/>
          <w:szCs w:val="20"/>
          <w:lang w:eastAsia="it-IT"/>
        </w:rPr>
      </w:pPr>
    </w:p>
    <w:tbl>
      <w:tblPr>
        <w:tblW w:w="928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5763"/>
        <w:gridCol w:w="1897"/>
      </w:tblGrid>
      <w:tr w:rsidR="00327D26" w:rsidRPr="00327D26" w:rsidTr="00BE7AB1">
        <w:trPr>
          <w:trHeight w:val="402"/>
        </w:trPr>
        <w:tc>
          <w:tcPr>
            <w:tcW w:w="7383" w:type="dxa"/>
            <w:gridSpan w:val="2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Book" w:eastAsia="Times New Roman" w:hAnsi="Gotham Book"/>
                <w:b/>
                <w:bCs/>
                <w:color w:val="C00000"/>
                <w:sz w:val="22"/>
                <w:szCs w:val="22"/>
                <w:lang w:eastAsia="it-IT"/>
              </w:rPr>
            </w:pPr>
            <w:r w:rsidRPr="00327D26">
              <w:rPr>
                <w:rFonts w:ascii="Gotham Book" w:eastAsia="Times New Roman" w:hAnsi="Gotham Book"/>
                <w:b/>
                <w:bCs/>
                <w:color w:val="C00000"/>
                <w:sz w:val="22"/>
                <w:szCs w:val="22"/>
                <w:lang w:eastAsia="it-IT"/>
              </w:rPr>
              <w:t xml:space="preserve">giovedì 12 aprile </w:t>
            </w:r>
          </w:p>
        </w:tc>
        <w:tc>
          <w:tcPr>
            <w:tcW w:w="1897" w:type="dxa"/>
            <w:shd w:val="clear" w:color="000000" w:fill="FFFFFF"/>
            <w:hideMark/>
          </w:tcPr>
          <w:p w:rsidR="00327D26" w:rsidRPr="00327D26" w:rsidRDefault="00327D26" w:rsidP="00327D2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</w:pPr>
            <w:r w:rsidRPr="00327D26">
              <w:rPr>
                <w:rFonts w:ascii="Calibri" w:eastAsia="Times New Roman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327D26" w:rsidRPr="00327D26" w:rsidTr="001727B3">
        <w:trPr>
          <w:trHeight w:val="455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ore 11.00-12.00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Accredito e  presentazione  del corso</w:t>
            </w:r>
          </w:p>
        </w:tc>
        <w:tc>
          <w:tcPr>
            <w:tcW w:w="1897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Fabio Barbieri</w:t>
            </w:r>
          </w:p>
        </w:tc>
      </w:tr>
      <w:tr w:rsidR="00327D26" w:rsidRPr="00327D26" w:rsidTr="001727B3">
        <w:trPr>
          <w:trHeight w:val="419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ore 12.00-13.00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Adattamento delle imbarcazioni</w:t>
            </w:r>
          </w:p>
        </w:tc>
        <w:tc>
          <w:tcPr>
            <w:tcW w:w="1897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Beppe Devoti</w:t>
            </w:r>
          </w:p>
        </w:tc>
      </w:tr>
      <w:tr w:rsidR="00327D26" w:rsidRPr="00327D26" w:rsidTr="00BE7AB1">
        <w:trPr>
          <w:trHeight w:val="720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327D26" w:rsidRPr="00327D26" w:rsidRDefault="002F247A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ore 14.30-16</w:t>
            </w:r>
            <w:r w:rsidR="00327D26"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.30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Aspetti medico san</w:t>
            </w:r>
            <w:r w:rsidR="00BE7AB1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itari:</w:t>
            </w: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 xml:space="preserve"> classificazione delle disabilità, motivazione, stimolo, risposta</w:t>
            </w:r>
          </w:p>
        </w:tc>
        <w:tc>
          <w:tcPr>
            <w:tcW w:w="1897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Dr. Luca </w:t>
            </w:r>
            <w:proofErr w:type="spellStart"/>
            <w:r w:rsidRPr="00327D26"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Ferraris</w:t>
            </w:r>
            <w:proofErr w:type="spellEnd"/>
          </w:p>
        </w:tc>
      </w:tr>
      <w:tr w:rsidR="00327D26" w:rsidRPr="00327D26" w:rsidTr="001727B3">
        <w:trPr>
          <w:trHeight w:val="534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327D26" w:rsidRPr="00327D26" w:rsidRDefault="002F247A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ore 16.30-18.3</w:t>
            </w:r>
            <w:r w:rsidR="00327D26"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327D26" w:rsidRPr="00327D26" w:rsidRDefault="00BE7AB1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Traumatologia</w:t>
            </w:r>
          </w:p>
        </w:tc>
        <w:tc>
          <w:tcPr>
            <w:tcW w:w="1897" w:type="dxa"/>
            <w:shd w:val="clear" w:color="000000" w:fill="FFFFFF"/>
            <w:vAlign w:val="bottom"/>
            <w:hideMark/>
          </w:tcPr>
          <w:p w:rsidR="00327D26" w:rsidRPr="00327D26" w:rsidRDefault="00BE7AB1" w:rsidP="00327D26">
            <w:pPr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Roberta </w:t>
            </w:r>
            <w:proofErr w:type="spellStart"/>
            <w:r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Ciampolini</w:t>
            </w:r>
            <w:proofErr w:type="spellEnd"/>
          </w:p>
        </w:tc>
      </w:tr>
      <w:tr w:rsidR="00327D26" w:rsidRPr="00327D26" w:rsidTr="001727B3">
        <w:trPr>
          <w:trHeight w:val="556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327D26" w:rsidRPr="00327D26" w:rsidRDefault="002F247A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ore 18.3</w:t>
            </w:r>
            <w:r w:rsidR="00327D26"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0-19.30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Analisi e commento delle attività</w:t>
            </w:r>
          </w:p>
        </w:tc>
        <w:tc>
          <w:tcPr>
            <w:tcW w:w="1897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Tecnici FIV</w:t>
            </w:r>
          </w:p>
        </w:tc>
      </w:tr>
      <w:tr w:rsidR="00327D26" w:rsidRPr="00327D26" w:rsidTr="00731352">
        <w:trPr>
          <w:trHeight w:val="402"/>
        </w:trPr>
        <w:tc>
          <w:tcPr>
            <w:tcW w:w="9280" w:type="dxa"/>
            <w:gridSpan w:val="3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Book" w:eastAsia="Times New Roman" w:hAnsi="Gotham Book"/>
                <w:b/>
                <w:bCs/>
                <w:color w:val="C00000"/>
                <w:sz w:val="22"/>
                <w:szCs w:val="22"/>
                <w:lang w:eastAsia="it-IT"/>
              </w:rPr>
            </w:pPr>
            <w:r w:rsidRPr="00327D26">
              <w:rPr>
                <w:rFonts w:ascii="Gotham Book" w:eastAsia="Times New Roman" w:hAnsi="Gotham Book"/>
                <w:b/>
                <w:bCs/>
                <w:color w:val="C00000"/>
                <w:sz w:val="22"/>
                <w:szCs w:val="22"/>
                <w:lang w:eastAsia="it-IT"/>
              </w:rPr>
              <w:t>venerdì 13 aprile</w:t>
            </w:r>
          </w:p>
        </w:tc>
      </w:tr>
      <w:tr w:rsidR="00327D26" w:rsidRPr="00327D26" w:rsidTr="001727B3">
        <w:trPr>
          <w:trHeight w:val="570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ore 09.00-10.00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Attività motoria adattata</w:t>
            </w:r>
          </w:p>
        </w:tc>
        <w:tc>
          <w:tcPr>
            <w:tcW w:w="1897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Filippo </w:t>
            </w:r>
            <w:proofErr w:type="spellStart"/>
            <w:r w:rsidRPr="00327D26"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Maretti</w:t>
            </w:r>
            <w:proofErr w:type="spellEnd"/>
          </w:p>
        </w:tc>
      </w:tr>
      <w:tr w:rsidR="00327D26" w:rsidRPr="00327D26" w:rsidTr="001727B3">
        <w:trPr>
          <w:trHeight w:val="564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ore 10.00-13.00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Attività pratica</w:t>
            </w:r>
          </w:p>
        </w:tc>
        <w:tc>
          <w:tcPr>
            <w:tcW w:w="1897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Tecnici FIV </w:t>
            </w:r>
          </w:p>
        </w:tc>
      </w:tr>
      <w:tr w:rsidR="00327D26" w:rsidRPr="00327D26" w:rsidTr="00BE7AB1">
        <w:trPr>
          <w:trHeight w:val="315"/>
        </w:trPr>
        <w:tc>
          <w:tcPr>
            <w:tcW w:w="1620" w:type="dxa"/>
            <w:shd w:val="clear" w:color="000000" w:fill="808080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63" w:type="dxa"/>
            <w:shd w:val="clear" w:color="000000" w:fill="808080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7" w:type="dxa"/>
            <w:shd w:val="clear" w:color="000000" w:fill="808080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27D26" w:rsidRPr="00327D26" w:rsidTr="001727B3">
        <w:trPr>
          <w:trHeight w:val="521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 xml:space="preserve">ore 14.30-17.30 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Attività pratica</w:t>
            </w:r>
          </w:p>
        </w:tc>
        <w:tc>
          <w:tcPr>
            <w:tcW w:w="1897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Tecnici FIV</w:t>
            </w:r>
          </w:p>
        </w:tc>
      </w:tr>
      <w:tr w:rsidR="00327D26" w:rsidRPr="00327D26" w:rsidTr="001727B3">
        <w:trPr>
          <w:trHeight w:val="557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ore 17.30-18.30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Organizzazione e spunti didattici</w:t>
            </w:r>
          </w:p>
        </w:tc>
        <w:tc>
          <w:tcPr>
            <w:tcW w:w="1897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Beppe Devoti </w:t>
            </w:r>
          </w:p>
        </w:tc>
      </w:tr>
      <w:tr w:rsidR="00327D26" w:rsidRPr="00327D26" w:rsidTr="001727B3">
        <w:trPr>
          <w:trHeight w:val="551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ore 18.30-19.30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Analisi e commento attività pratica</w:t>
            </w:r>
          </w:p>
        </w:tc>
        <w:tc>
          <w:tcPr>
            <w:tcW w:w="1897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Tecnici FIV</w:t>
            </w:r>
          </w:p>
        </w:tc>
      </w:tr>
      <w:tr w:rsidR="00327D26" w:rsidRPr="00327D26" w:rsidTr="00731352">
        <w:trPr>
          <w:trHeight w:val="402"/>
        </w:trPr>
        <w:tc>
          <w:tcPr>
            <w:tcW w:w="9280" w:type="dxa"/>
            <w:gridSpan w:val="3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Book" w:eastAsia="Times New Roman" w:hAnsi="Gotham Book"/>
                <w:b/>
                <w:bCs/>
                <w:color w:val="C00000"/>
                <w:sz w:val="22"/>
                <w:szCs w:val="22"/>
                <w:lang w:eastAsia="it-IT"/>
              </w:rPr>
            </w:pPr>
            <w:r w:rsidRPr="00327D26">
              <w:rPr>
                <w:rFonts w:ascii="Gotham Book" w:eastAsia="Times New Roman" w:hAnsi="Gotham Book"/>
                <w:b/>
                <w:bCs/>
                <w:color w:val="C00000"/>
                <w:sz w:val="22"/>
                <w:szCs w:val="22"/>
                <w:lang w:eastAsia="it-IT"/>
              </w:rPr>
              <w:t>sabato 14 aprile</w:t>
            </w:r>
          </w:p>
        </w:tc>
      </w:tr>
      <w:tr w:rsidR="00327D26" w:rsidRPr="00327D26" w:rsidTr="001727B3">
        <w:trPr>
          <w:trHeight w:val="564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327D26" w:rsidRPr="00327D26" w:rsidRDefault="00BE7AB1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ore 09.00-10</w:t>
            </w:r>
            <w:r w:rsidR="00327D26"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.00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327D26" w:rsidRPr="00327D26" w:rsidRDefault="00BE7AB1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Sicurezza</w:t>
            </w:r>
          </w:p>
        </w:tc>
        <w:tc>
          <w:tcPr>
            <w:tcW w:w="1897" w:type="dxa"/>
            <w:shd w:val="clear" w:color="000000" w:fill="FFFFFF"/>
            <w:vAlign w:val="bottom"/>
            <w:hideMark/>
          </w:tcPr>
          <w:p w:rsidR="00327D26" w:rsidRPr="00BE7AB1" w:rsidRDefault="00BE7AB1" w:rsidP="00327D26">
            <w:pPr>
              <w:rPr>
                <w:rFonts w:ascii="Calibri" w:eastAsia="Times New Roman" w:hAnsi="Calibri"/>
                <w:b/>
                <w:bCs/>
                <w:i/>
                <w:color w:val="000000"/>
                <w:sz w:val="20"/>
                <w:szCs w:val="20"/>
                <w:lang w:eastAsia="it-IT"/>
              </w:rPr>
            </w:pPr>
            <w:r w:rsidRPr="00BE7AB1"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Filippo </w:t>
            </w:r>
            <w:proofErr w:type="spellStart"/>
            <w:r w:rsidRPr="00BE7AB1"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Maretti</w:t>
            </w:r>
            <w:proofErr w:type="spellEnd"/>
          </w:p>
        </w:tc>
      </w:tr>
      <w:tr w:rsidR="00BE7AB1" w:rsidRPr="00BE7AB1" w:rsidTr="001727B3">
        <w:trPr>
          <w:trHeight w:val="558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BE7AB1" w:rsidRPr="00327D26" w:rsidRDefault="00BE7AB1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ore 10.00-12.00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BE7AB1" w:rsidRPr="00327D26" w:rsidRDefault="00BE7AB1" w:rsidP="00327D26">
            <w:pPr>
              <w:rPr>
                <w:rFonts w:ascii="Gotham Light" w:eastAsia="Times New Roman" w:hAnsi="Gotham Light" w:cs="Tahom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otham Light" w:eastAsia="Times New Roman" w:hAnsi="Gotham Light" w:cs="Tahoma"/>
                <w:color w:val="000000"/>
                <w:sz w:val="20"/>
                <w:szCs w:val="20"/>
                <w:lang w:eastAsia="it-IT"/>
              </w:rPr>
              <w:t xml:space="preserve">Interrelazione Tecnico/Atleta nella pratica  </w:t>
            </w:r>
            <w:proofErr w:type="spellStart"/>
            <w:r>
              <w:rPr>
                <w:rFonts w:ascii="Gotham Light" w:eastAsia="Times New Roman" w:hAnsi="Gotham Light" w:cs="Tahoma"/>
                <w:color w:val="000000"/>
                <w:sz w:val="20"/>
                <w:szCs w:val="20"/>
                <w:lang w:eastAsia="it-IT"/>
              </w:rPr>
              <w:t>Parasailing</w:t>
            </w:r>
            <w:proofErr w:type="spellEnd"/>
          </w:p>
        </w:tc>
        <w:tc>
          <w:tcPr>
            <w:tcW w:w="1897" w:type="dxa"/>
            <w:shd w:val="clear" w:color="000000" w:fill="FFFFFF"/>
            <w:vAlign w:val="bottom"/>
            <w:hideMark/>
          </w:tcPr>
          <w:p w:rsidR="00BE7AB1" w:rsidRDefault="00BE7AB1" w:rsidP="00327D26">
            <w:pPr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:rsidR="00BE7AB1" w:rsidRPr="00327D26" w:rsidRDefault="00BE7AB1" w:rsidP="00327D26">
            <w:pP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Beppe Devoti</w:t>
            </w:r>
          </w:p>
        </w:tc>
      </w:tr>
      <w:tr w:rsidR="00327D26" w:rsidRPr="00327D26" w:rsidTr="00BE7AB1">
        <w:trPr>
          <w:trHeight w:val="315"/>
        </w:trPr>
        <w:tc>
          <w:tcPr>
            <w:tcW w:w="1620" w:type="dxa"/>
            <w:shd w:val="clear" w:color="000000" w:fill="808080"/>
            <w:vAlign w:val="bottom"/>
            <w:hideMark/>
          </w:tcPr>
          <w:p w:rsidR="00327D26" w:rsidRPr="00327D26" w:rsidRDefault="00327D26" w:rsidP="00327D26">
            <w:pPr>
              <w:rPr>
                <w:rFonts w:ascii="Gothan" w:eastAsia="Times New Roman" w:hAnsi="Gothan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n" w:eastAsia="Times New Roman" w:hAnsi="Goth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763" w:type="dxa"/>
            <w:shd w:val="clear" w:color="000000" w:fill="808080"/>
            <w:vAlign w:val="bottom"/>
            <w:hideMark/>
          </w:tcPr>
          <w:p w:rsidR="00327D26" w:rsidRPr="00327D26" w:rsidRDefault="00327D26" w:rsidP="00327D2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7" w:type="dxa"/>
            <w:shd w:val="clear" w:color="000000" w:fill="808080"/>
            <w:vAlign w:val="bottom"/>
            <w:hideMark/>
          </w:tcPr>
          <w:p w:rsidR="00327D26" w:rsidRPr="00327D26" w:rsidRDefault="00327D26" w:rsidP="00327D2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27D26" w:rsidRPr="00327D26" w:rsidTr="001727B3">
        <w:trPr>
          <w:trHeight w:val="528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ore 14.30-16.30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Attività pratica</w:t>
            </w:r>
          </w:p>
        </w:tc>
        <w:tc>
          <w:tcPr>
            <w:tcW w:w="1897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Tecnici FIV </w:t>
            </w:r>
          </w:p>
        </w:tc>
      </w:tr>
      <w:tr w:rsidR="00327D26" w:rsidRPr="00327D26" w:rsidTr="001727B3">
        <w:trPr>
          <w:trHeight w:val="550"/>
        </w:trPr>
        <w:tc>
          <w:tcPr>
            <w:tcW w:w="1620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ore 16.30-17.30</w:t>
            </w:r>
          </w:p>
        </w:tc>
        <w:tc>
          <w:tcPr>
            <w:tcW w:w="5763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color w:val="000000"/>
                <w:sz w:val="20"/>
                <w:szCs w:val="20"/>
                <w:lang w:eastAsia="it-IT"/>
              </w:rPr>
              <w:t>Commento finale e chiusura del corso</w:t>
            </w:r>
          </w:p>
        </w:tc>
        <w:tc>
          <w:tcPr>
            <w:tcW w:w="1897" w:type="dxa"/>
            <w:shd w:val="clear" w:color="000000" w:fill="FFFFFF"/>
            <w:vAlign w:val="bottom"/>
            <w:hideMark/>
          </w:tcPr>
          <w:p w:rsidR="00327D26" w:rsidRPr="00327D26" w:rsidRDefault="00327D26" w:rsidP="00327D26">
            <w:pPr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327D26">
              <w:rPr>
                <w:rFonts w:ascii="Gotham Light" w:eastAsia="Times New Roman" w:hAnsi="Gotham Light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Tecnici FIV </w:t>
            </w:r>
          </w:p>
        </w:tc>
      </w:tr>
    </w:tbl>
    <w:p w:rsidR="00501FEC" w:rsidRDefault="00501FEC" w:rsidP="00501FEC">
      <w:pPr>
        <w:spacing w:line="276" w:lineRule="auto"/>
        <w:rPr>
          <w:rFonts w:ascii="Gotham Book" w:hAnsi="Gotham Book"/>
          <w:color w:val="C00000"/>
          <w:sz w:val="22"/>
          <w:szCs w:val="22"/>
        </w:rPr>
      </w:pPr>
    </w:p>
    <w:p w:rsidR="001727B3" w:rsidRDefault="001727B3" w:rsidP="00501FEC">
      <w:pPr>
        <w:spacing w:line="276" w:lineRule="auto"/>
        <w:rPr>
          <w:rFonts w:ascii="Gotham Book" w:hAnsi="Gotham Book"/>
          <w:color w:val="C00000"/>
          <w:sz w:val="22"/>
          <w:szCs w:val="22"/>
        </w:rPr>
      </w:pPr>
    </w:p>
    <w:p w:rsidR="001727B3" w:rsidRDefault="001727B3" w:rsidP="00501FEC">
      <w:pPr>
        <w:spacing w:line="276" w:lineRule="auto"/>
        <w:rPr>
          <w:rFonts w:ascii="Gotham Book" w:hAnsi="Gotham Book"/>
          <w:color w:val="C00000"/>
          <w:sz w:val="22"/>
          <w:szCs w:val="22"/>
        </w:rPr>
      </w:pPr>
    </w:p>
    <w:p w:rsidR="001727B3" w:rsidRDefault="001727B3" w:rsidP="00501FEC">
      <w:pPr>
        <w:spacing w:line="276" w:lineRule="auto"/>
        <w:rPr>
          <w:rFonts w:ascii="Gotham Book" w:hAnsi="Gotham Book"/>
          <w:color w:val="C00000"/>
          <w:sz w:val="22"/>
          <w:szCs w:val="22"/>
        </w:rPr>
      </w:pPr>
    </w:p>
    <w:p w:rsidR="001727B3" w:rsidRDefault="001727B3" w:rsidP="00501FEC">
      <w:pPr>
        <w:spacing w:line="276" w:lineRule="auto"/>
        <w:rPr>
          <w:rFonts w:ascii="Gotham Book" w:hAnsi="Gotham Book"/>
          <w:color w:val="C00000"/>
          <w:sz w:val="22"/>
          <w:szCs w:val="22"/>
        </w:rPr>
      </w:pPr>
    </w:p>
    <w:p w:rsidR="001727B3" w:rsidRDefault="001727B3" w:rsidP="00501FEC">
      <w:pPr>
        <w:spacing w:line="276" w:lineRule="auto"/>
        <w:rPr>
          <w:rFonts w:ascii="Gotham Book" w:hAnsi="Gotham Book"/>
          <w:color w:val="C00000"/>
          <w:sz w:val="22"/>
          <w:szCs w:val="22"/>
        </w:rPr>
      </w:pPr>
    </w:p>
    <w:p w:rsidR="001727B3" w:rsidRDefault="001727B3" w:rsidP="00501FEC">
      <w:pPr>
        <w:spacing w:line="276" w:lineRule="auto"/>
        <w:rPr>
          <w:rFonts w:ascii="Gotham Book" w:hAnsi="Gotham Book"/>
          <w:color w:val="C00000"/>
          <w:sz w:val="22"/>
          <w:szCs w:val="22"/>
        </w:rPr>
      </w:pPr>
    </w:p>
    <w:p w:rsidR="001727B3" w:rsidRDefault="001727B3" w:rsidP="00501FEC">
      <w:pPr>
        <w:spacing w:line="276" w:lineRule="auto"/>
        <w:rPr>
          <w:rFonts w:ascii="Gotham Book" w:hAnsi="Gotham Book"/>
          <w:color w:val="C00000"/>
          <w:sz w:val="22"/>
          <w:szCs w:val="22"/>
        </w:rPr>
      </w:pPr>
    </w:p>
    <w:p w:rsidR="00501FEC" w:rsidRDefault="00501FEC" w:rsidP="00501FEC">
      <w:pPr>
        <w:spacing w:line="276" w:lineRule="auto"/>
        <w:rPr>
          <w:rFonts w:ascii="Gotham Book" w:hAnsi="Gotham Book"/>
          <w:color w:val="C00000"/>
          <w:sz w:val="22"/>
          <w:szCs w:val="22"/>
        </w:rPr>
      </w:pPr>
      <w:r>
        <w:rPr>
          <w:rFonts w:ascii="Gotham Book" w:hAnsi="Gotham Book"/>
          <w:color w:val="C00000"/>
          <w:sz w:val="22"/>
          <w:szCs w:val="22"/>
        </w:rPr>
        <w:t xml:space="preserve">Relatori </w:t>
      </w:r>
      <w:r w:rsidRPr="00513789">
        <w:rPr>
          <w:rFonts w:ascii="Gotham Book" w:hAnsi="Gotham Book"/>
          <w:color w:val="C00000"/>
          <w:sz w:val="22"/>
          <w:szCs w:val="22"/>
        </w:rPr>
        <w:t>partecipanti ai lavori</w:t>
      </w:r>
    </w:p>
    <w:p w:rsidR="00501FEC" w:rsidRPr="007C45D8" w:rsidRDefault="00501FEC" w:rsidP="00501FEC">
      <w:pPr>
        <w:spacing w:line="276" w:lineRule="auto"/>
        <w:rPr>
          <w:rFonts w:ascii="Gotham Book" w:hAnsi="Gotham Book"/>
          <w:color w:val="C00000"/>
          <w:sz w:val="22"/>
          <w:szCs w:val="22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/>
      </w:tblPr>
      <w:tblGrid>
        <w:gridCol w:w="2580"/>
        <w:gridCol w:w="7059"/>
      </w:tblGrid>
      <w:tr w:rsidR="00501FEC" w:rsidRPr="000876C3" w:rsidTr="00501FEC">
        <w:trPr>
          <w:trHeight w:val="464"/>
        </w:trPr>
        <w:tc>
          <w:tcPr>
            <w:tcW w:w="2580" w:type="dxa"/>
            <w:vAlign w:val="center"/>
          </w:tcPr>
          <w:p w:rsidR="00501FEC" w:rsidRPr="00D5625B" w:rsidRDefault="00501FEC" w:rsidP="00501FEC">
            <w:pPr>
              <w:spacing w:line="276" w:lineRule="auto"/>
              <w:rPr>
                <w:rFonts w:ascii="Gotham Book" w:hAnsi="Gotham Book"/>
                <w:i/>
                <w:sz w:val="22"/>
                <w:szCs w:val="22"/>
              </w:rPr>
            </w:pPr>
            <w:r>
              <w:rPr>
                <w:rFonts w:ascii="Gotham Book" w:hAnsi="Gotham Book"/>
                <w:i/>
                <w:sz w:val="22"/>
                <w:szCs w:val="22"/>
              </w:rPr>
              <w:t>Fabio Barbieri</w:t>
            </w:r>
          </w:p>
        </w:tc>
        <w:tc>
          <w:tcPr>
            <w:tcW w:w="7059" w:type="dxa"/>
            <w:vAlign w:val="center"/>
            <w:hideMark/>
          </w:tcPr>
          <w:p w:rsidR="00501FEC" w:rsidRPr="00D5625B" w:rsidRDefault="00501FEC" w:rsidP="00501FEC">
            <w:pPr>
              <w:spacing w:line="276" w:lineRule="auto"/>
              <w:rPr>
                <w:rFonts w:ascii="Gotham Book" w:hAnsi="Gotham Book"/>
                <w:i/>
                <w:sz w:val="22"/>
                <w:szCs w:val="22"/>
              </w:rPr>
            </w:pPr>
            <w:r>
              <w:rPr>
                <w:rFonts w:ascii="Gotham Book" w:hAnsi="Gotham Book"/>
                <w:i/>
                <w:sz w:val="22"/>
                <w:szCs w:val="22"/>
              </w:rPr>
              <w:t xml:space="preserve">Coordinatore del Corso, Tecnico FIV </w:t>
            </w:r>
            <w:proofErr w:type="spellStart"/>
            <w:r>
              <w:rPr>
                <w:rFonts w:ascii="Gotham Book" w:hAnsi="Gotham Book"/>
                <w:i/>
                <w:sz w:val="22"/>
                <w:szCs w:val="22"/>
              </w:rPr>
              <w:t>Parasailing</w:t>
            </w:r>
            <w:proofErr w:type="spellEnd"/>
          </w:p>
        </w:tc>
      </w:tr>
      <w:tr w:rsidR="001727B3" w:rsidRPr="000876C3" w:rsidTr="00501FEC">
        <w:trPr>
          <w:trHeight w:val="464"/>
        </w:trPr>
        <w:tc>
          <w:tcPr>
            <w:tcW w:w="2580" w:type="dxa"/>
            <w:vAlign w:val="center"/>
          </w:tcPr>
          <w:p w:rsidR="001727B3" w:rsidRDefault="001727B3" w:rsidP="00501FEC">
            <w:pPr>
              <w:spacing w:line="276" w:lineRule="auto"/>
              <w:rPr>
                <w:rFonts w:ascii="Gotham Book" w:hAnsi="Gotham Book"/>
                <w:i/>
                <w:sz w:val="22"/>
                <w:szCs w:val="22"/>
              </w:rPr>
            </w:pPr>
            <w:r>
              <w:rPr>
                <w:rFonts w:ascii="Gotham Book" w:hAnsi="Gotham Book"/>
                <w:i/>
                <w:sz w:val="22"/>
                <w:szCs w:val="22"/>
              </w:rPr>
              <w:t xml:space="preserve">Roberta </w:t>
            </w:r>
            <w:proofErr w:type="spellStart"/>
            <w:r>
              <w:rPr>
                <w:rFonts w:ascii="Gotham Book" w:hAnsi="Gotham Book"/>
                <w:i/>
                <w:sz w:val="22"/>
                <w:szCs w:val="22"/>
              </w:rPr>
              <w:t>Ciampolini</w:t>
            </w:r>
            <w:proofErr w:type="spellEnd"/>
          </w:p>
        </w:tc>
        <w:tc>
          <w:tcPr>
            <w:tcW w:w="7059" w:type="dxa"/>
            <w:vAlign w:val="center"/>
            <w:hideMark/>
          </w:tcPr>
          <w:p w:rsidR="001727B3" w:rsidRDefault="001727B3" w:rsidP="00501FEC">
            <w:pPr>
              <w:spacing w:line="276" w:lineRule="auto"/>
              <w:rPr>
                <w:rFonts w:ascii="Gotham Book" w:hAnsi="Gotham Book"/>
                <w:i/>
                <w:sz w:val="22"/>
                <w:szCs w:val="22"/>
              </w:rPr>
            </w:pPr>
            <w:r>
              <w:rPr>
                <w:rFonts w:ascii="Gotham Book" w:hAnsi="Gotham Book"/>
                <w:i/>
                <w:sz w:val="22"/>
                <w:szCs w:val="22"/>
              </w:rPr>
              <w:t>Fisioterapista</w:t>
            </w:r>
          </w:p>
        </w:tc>
      </w:tr>
      <w:tr w:rsidR="00501FEC" w:rsidRPr="000876C3" w:rsidTr="00501FEC">
        <w:trPr>
          <w:trHeight w:val="464"/>
        </w:trPr>
        <w:tc>
          <w:tcPr>
            <w:tcW w:w="2580" w:type="dxa"/>
            <w:vAlign w:val="center"/>
          </w:tcPr>
          <w:p w:rsidR="00501FEC" w:rsidRPr="00D5625B" w:rsidRDefault="00501FEC" w:rsidP="00501FEC">
            <w:pPr>
              <w:spacing w:line="276" w:lineRule="auto"/>
              <w:rPr>
                <w:rFonts w:ascii="Gotham Book" w:hAnsi="Gotham Book"/>
                <w:i/>
                <w:sz w:val="22"/>
                <w:szCs w:val="22"/>
              </w:rPr>
            </w:pPr>
            <w:r>
              <w:rPr>
                <w:rFonts w:ascii="Gotham Book" w:hAnsi="Gotham Book"/>
                <w:i/>
                <w:sz w:val="22"/>
                <w:szCs w:val="22"/>
              </w:rPr>
              <w:t>Beppe Devoti</w:t>
            </w:r>
          </w:p>
        </w:tc>
        <w:tc>
          <w:tcPr>
            <w:tcW w:w="7059" w:type="dxa"/>
            <w:vAlign w:val="center"/>
            <w:hideMark/>
          </w:tcPr>
          <w:p w:rsidR="00501FEC" w:rsidRPr="00D5625B" w:rsidRDefault="00501FEC" w:rsidP="00501FEC">
            <w:pPr>
              <w:spacing w:line="276" w:lineRule="auto"/>
              <w:rPr>
                <w:rFonts w:ascii="Gotham Book" w:hAnsi="Gotham Book"/>
                <w:i/>
                <w:sz w:val="22"/>
                <w:szCs w:val="22"/>
              </w:rPr>
            </w:pPr>
            <w:r>
              <w:rPr>
                <w:rFonts w:ascii="Gotham Book" w:hAnsi="Gotham Book"/>
                <w:i/>
                <w:sz w:val="22"/>
                <w:szCs w:val="22"/>
              </w:rPr>
              <w:t xml:space="preserve">Tecnico FIV </w:t>
            </w:r>
            <w:proofErr w:type="spellStart"/>
            <w:r>
              <w:rPr>
                <w:rFonts w:ascii="Gotham Book" w:hAnsi="Gotham Book"/>
                <w:i/>
                <w:sz w:val="22"/>
                <w:szCs w:val="22"/>
              </w:rPr>
              <w:t>Parasailing</w:t>
            </w:r>
            <w:proofErr w:type="spellEnd"/>
          </w:p>
        </w:tc>
      </w:tr>
      <w:tr w:rsidR="00501FEC" w:rsidRPr="000876C3" w:rsidTr="00501FEC">
        <w:trPr>
          <w:trHeight w:val="361"/>
        </w:trPr>
        <w:tc>
          <w:tcPr>
            <w:tcW w:w="2580" w:type="dxa"/>
            <w:vAlign w:val="center"/>
          </w:tcPr>
          <w:p w:rsidR="00501FEC" w:rsidRPr="00D5625B" w:rsidRDefault="00501FEC" w:rsidP="00501FEC">
            <w:pPr>
              <w:spacing w:line="276" w:lineRule="auto"/>
              <w:rPr>
                <w:rFonts w:ascii="Gotham Book" w:hAnsi="Gotham Book"/>
                <w:i/>
                <w:sz w:val="22"/>
                <w:szCs w:val="22"/>
              </w:rPr>
            </w:pPr>
            <w:r>
              <w:rPr>
                <w:rFonts w:ascii="Gotham Book" w:hAnsi="Gotham Book"/>
                <w:i/>
                <w:sz w:val="22"/>
                <w:szCs w:val="22"/>
              </w:rPr>
              <w:t xml:space="preserve">Luca </w:t>
            </w:r>
            <w:proofErr w:type="spellStart"/>
            <w:r>
              <w:rPr>
                <w:rFonts w:ascii="Gotham Book" w:hAnsi="Gotham Book"/>
                <w:i/>
                <w:sz w:val="22"/>
                <w:szCs w:val="22"/>
              </w:rPr>
              <w:t>Ferraris</w:t>
            </w:r>
            <w:proofErr w:type="spellEnd"/>
          </w:p>
        </w:tc>
        <w:tc>
          <w:tcPr>
            <w:tcW w:w="7059" w:type="dxa"/>
            <w:vAlign w:val="center"/>
          </w:tcPr>
          <w:p w:rsidR="00501FEC" w:rsidRPr="00D5625B" w:rsidRDefault="00501FEC" w:rsidP="00501FEC">
            <w:pPr>
              <w:spacing w:line="276" w:lineRule="auto"/>
              <w:jc w:val="both"/>
              <w:rPr>
                <w:rFonts w:ascii="Gotham Book" w:hAnsi="Gotham Book"/>
                <w:i/>
                <w:sz w:val="22"/>
                <w:szCs w:val="22"/>
              </w:rPr>
            </w:pPr>
            <w:r>
              <w:rPr>
                <w:rFonts w:ascii="Gotham Book" w:hAnsi="Gotham Book"/>
                <w:i/>
                <w:sz w:val="22"/>
                <w:szCs w:val="22"/>
              </w:rPr>
              <w:t>Medico federale</w:t>
            </w:r>
          </w:p>
        </w:tc>
      </w:tr>
      <w:tr w:rsidR="00501FEC" w:rsidRPr="000876C3" w:rsidTr="00501FEC">
        <w:trPr>
          <w:trHeight w:val="361"/>
        </w:trPr>
        <w:tc>
          <w:tcPr>
            <w:tcW w:w="2580" w:type="dxa"/>
            <w:vAlign w:val="center"/>
          </w:tcPr>
          <w:p w:rsidR="00501FEC" w:rsidRPr="00D5625B" w:rsidRDefault="00501FEC" w:rsidP="00501FEC">
            <w:pPr>
              <w:spacing w:line="276" w:lineRule="auto"/>
              <w:rPr>
                <w:rFonts w:ascii="Gotham Book" w:hAnsi="Gotham Book"/>
                <w:i/>
                <w:sz w:val="22"/>
                <w:szCs w:val="22"/>
              </w:rPr>
            </w:pPr>
            <w:r>
              <w:rPr>
                <w:rFonts w:ascii="Gotham Book" w:hAnsi="Gotham Book"/>
                <w:i/>
                <w:sz w:val="22"/>
                <w:szCs w:val="22"/>
              </w:rPr>
              <w:t xml:space="preserve">Filippo </w:t>
            </w:r>
            <w:proofErr w:type="spellStart"/>
            <w:r>
              <w:rPr>
                <w:rFonts w:ascii="Gotham Book" w:hAnsi="Gotham Book"/>
                <w:i/>
                <w:sz w:val="22"/>
                <w:szCs w:val="22"/>
              </w:rPr>
              <w:t>Maretti</w:t>
            </w:r>
            <w:proofErr w:type="spellEnd"/>
          </w:p>
        </w:tc>
        <w:tc>
          <w:tcPr>
            <w:tcW w:w="7059" w:type="dxa"/>
            <w:vAlign w:val="center"/>
            <w:hideMark/>
          </w:tcPr>
          <w:p w:rsidR="00501FEC" w:rsidRPr="00D5625B" w:rsidRDefault="00501FEC" w:rsidP="00501FEC">
            <w:pPr>
              <w:spacing w:line="276" w:lineRule="auto"/>
              <w:rPr>
                <w:rFonts w:ascii="Gotham Book" w:hAnsi="Gotham Book"/>
                <w:i/>
                <w:sz w:val="22"/>
                <w:szCs w:val="22"/>
              </w:rPr>
            </w:pPr>
            <w:r>
              <w:rPr>
                <w:rFonts w:ascii="Gotham Book" w:hAnsi="Gotham Book"/>
                <w:i/>
                <w:sz w:val="22"/>
                <w:szCs w:val="22"/>
              </w:rPr>
              <w:t xml:space="preserve">Tecnico FIV </w:t>
            </w:r>
            <w:proofErr w:type="spellStart"/>
            <w:r>
              <w:rPr>
                <w:rFonts w:ascii="Gotham Book" w:hAnsi="Gotham Book"/>
                <w:i/>
                <w:sz w:val="22"/>
                <w:szCs w:val="22"/>
              </w:rPr>
              <w:t>Parasailing</w:t>
            </w:r>
            <w:proofErr w:type="spellEnd"/>
          </w:p>
        </w:tc>
      </w:tr>
    </w:tbl>
    <w:p w:rsidR="00501FEC" w:rsidRPr="00E4602D" w:rsidRDefault="00501FEC" w:rsidP="00501FEC">
      <w:pPr>
        <w:rPr>
          <w:rFonts w:ascii="Gotham Light" w:hAnsi="Gotham Light" w:cs="Tahoma"/>
          <w:color w:val="800000"/>
          <w:sz w:val="20"/>
          <w:szCs w:val="20"/>
        </w:rPr>
      </w:pPr>
      <w:r w:rsidRPr="00E4602D">
        <w:rPr>
          <w:rFonts w:ascii="Gotham Light" w:hAnsi="Gotham Light" w:cs="Tahoma"/>
          <w:color w:val="800000"/>
          <w:sz w:val="20"/>
          <w:szCs w:val="20"/>
        </w:rPr>
        <w:t xml:space="preserve">      </w:t>
      </w:r>
    </w:p>
    <w:p w:rsidR="00BE7AB1" w:rsidRDefault="00BE7AB1" w:rsidP="00E15603">
      <w:pPr>
        <w:autoSpaceDE w:val="0"/>
        <w:autoSpaceDN w:val="0"/>
        <w:adjustRightInd w:val="0"/>
        <w:rPr>
          <w:rFonts w:ascii="Helvetica-Condensed" w:eastAsia="Calibri" w:hAnsi="Helvetica-Condensed" w:cs="Helvetica-Condensed"/>
          <w:color w:val="000000"/>
          <w:sz w:val="20"/>
          <w:szCs w:val="20"/>
          <w:lang w:eastAsia="it-IT"/>
        </w:rPr>
      </w:pPr>
    </w:p>
    <w:sectPr w:rsidR="00BE7AB1" w:rsidSect="00E831C1">
      <w:headerReference w:type="default" r:id="rId8"/>
      <w:pgSz w:w="11906" w:h="16838"/>
      <w:pgMar w:top="2836" w:right="1134" w:bottom="993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B1" w:rsidRDefault="00BE7AB1" w:rsidP="00816C64">
      <w:r>
        <w:separator/>
      </w:r>
    </w:p>
  </w:endnote>
  <w:endnote w:type="continuationSeparator" w:id="0">
    <w:p w:rsidR="00BE7AB1" w:rsidRDefault="00BE7AB1" w:rsidP="00816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Condensed-Black-S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Times New Roman"/>
    <w:charset w:val="00"/>
    <w:family w:val="auto"/>
    <w:pitch w:val="variable"/>
    <w:sig w:usb0="A10000FF" w:usb1="4000005B" w:usb2="00000000" w:usb3="00000000" w:csb0="0000009B" w:csb1="00000000"/>
  </w:font>
  <w:font w:name="Gotham Light">
    <w:altName w:val="Times New Roman"/>
    <w:charset w:val="00"/>
    <w:family w:val="auto"/>
    <w:pitch w:val="variable"/>
    <w:sig w:usb0="A10000FF" w:usb1="4000005B" w:usb2="00000000" w:usb3="00000000" w:csb0="0000009B" w:csb1="00000000"/>
  </w:font>
  <w:font w:name="Goth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B1" w:rsidRDefault="00BE7AB1" w:rsidP="00816C64">
      <w:r>
        <w:separator/>
      </w:r>
    </w:p>
  </w:footnote>
  <w:footnote w:type="continuationSeparator" w:id="0">
    <w:p w:rsidR="00BE7AB1" w:rsidRDefault="00BE7AB1" w:rsidP="00816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943"/>
      <w:gridCol w:w="3969"/>
      <w:gridCol w:w="2866"/>
    </w:tblGrid>
    <w:tr w:rsidR="00BE7AB1" w:rsidTr="00017312">
      <w:trPr>
        <w:trHeight w:val="1560"/>
      </w:trPr>
      <w:tc>
        <w:tcPr>
          <w:tcW w:w="2943" w:type="dxa"/>
        </w:tcPr>
        <w:p w:rsidR="00BE7AB1" w:rsidRPr="00017312" w:rsidRDefault="00BE7AB1" w:rsidP="009E6470">
          <w:pPr>
            <w:pStyle w:val="Intestazione"/>
            <w:spacing w:before="520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133475" cy="466725"/>
                <wp:effectExtent l="19050" t="0" r="9525" b="0"/>
                <wp:docPr id="1" name="Immagine 0" descr="Logo CONI Federazioni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CONI Federazioni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BE7AB1" w:rsidRPr="00017312" w:rsidRDefault="00BE7AB1" w:rsidP="0001731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2019300" cy="1085850"/>
                <wp:effectExtent l="19050" t="0" r="0" b="0"/>
                <wp:docPr id="2" name="Immagine 1" descr="D:\Lavori 2013\Consiglio Federale\Logo FIV 2013\Lavori Guido\Loghi JPG\FIV_Scrit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:\Lavori 2013\Consiglio Federale\Logo FIV 2013\Lavori Guido\Loghi JPG\FIV_Scrit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6" w:type="dxa"/>
        </w:tcPr>
        <w:p w:rsidR="00BE7AB1" w:rsidRPr="00017312" w:rsidRDefault="00BE7AB1" w:rsidP="00456ADC">
          <w:pPr>
            <w:pStyle w:val="Intestazione"/>
            <w:spacing w:before="240"/>
            <w:jc w:val="center"/>
          </w:pPr>
          <w:r w:rsidRPr="00AE5143"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454761</wp:posOffset>
                </wp:positionH>
                <wp:positionV relativeFrom="paragraph">
                  <wp:posOffset>150266</wp:posOffset>
                </wp:positionV>
                <wp:extent cx="1319632" cy="848564"/>
                <wp:effectExtent l="19050" t="0" r="0" b="0"/>
                <wp:wrapNone/>
                <wp:docPr id="5" name="Immagine 1" descr="Visualizzazione di 00-logo-world-sailing-2016_rdax_1349x900_8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sualizzazione di 00-logo-world-sailing-2016_rdax_1349x900_8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632" cy="8485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E7AB1" w:rsidRDefault="00BE7AB1" w:rsidP="00816C64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5">
    <w:nsid w:val="00000019"/>
    <w:multiLevelType w:val="multilevel"/>
    <w:tmpl w:val="00000019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F"/>
    <w:multiLevelType w:val="multi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  <w:b/>
        <w:i w:val="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u w:val="singl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2A"/>
    <w:multiLevelType w:val="singleLevel"/>
    <w:tmpl w:val="0000002A"/>
    <w:name w:val="WW8Num4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8">
    <w:nsid w:val="00000038"/>
    <w:multiLevelType w:val="multilevel"/>
    <w:tmpl w:val="00000038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225215"/>
    <w:multiLevelType w:val="hybridMultilevel"/>
    <w:tmpl w:val="529A7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BD40F9"/>
    <w:multiLevelType w:val="hybridMultilevel"/>
    <w:tmpl w:val="46FEC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26B26"/>
    <w:multiLevelType w:val="hybridMultilevel"/>
    <w:tmpl w:val="EAE61CF6"/>
    <w:lvl w:ilvl="0" w:tplc="273A2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16DD2"/>
    <w:multiLevelType w:val="hybridMultilevel"/>
    <w:tmpl w:val="A4A87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C5842"/>
    <w:multiLevelType w:val="hybridMultilevel"/>
    <w:tmpl w:val="4E6E317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724EAD"/>
    <w:multiLevelType w:val="hybridMultilevel"/>
    <w:tmpl w:val="11400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80368"/>
    <w:multiLevelType w:val="hybridMultilevel"/>
    <w:tmpl w:val="D012B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0176C"/>
    <w:multiLevelType w:val="hybridMultilevel"/>
    <w:tmpl w:val="5F78012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0D417E"/>
    <w:multiLevelType w:val="hybridMultilevel"/>
    <w:tmpl w:val="848EB70A"/>
    <w:lvl w:ilvl="0" w:tplc="9F9E1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DA27446">
      <w:start w:val="1"/>
      <w:numFmt w:val="lowerLetter"/>
      <w:lvlText w:val="%2."/>
      <w:lvlJc w:val="left"/>
      <w:pPr>
        <w:ind w:left="1080" w:hanging="360"/>
      </w:pPr>
    </w:lvl>
    <w:lvl w:ilvl="2" w:tplc="3BEC44E8" w:tentative="1">
      <w:start w:val="1"/>
      <w:numFmt w:val="lowerRoman"/>
      <w:lvlText w:val="%3."/>
      <w:lvlJc w:val="right"/>
      <w:pPr>
        <w:ind w:left="1800" w:hanging="180"/>
      </w:pPr>
    </w:lvl>
    <w:lvl w:ilvl="3" w:tplc="C8364F0C" w:tentative="1">
      <w:start w:val="1"/>
      <w:numFmt w:val="decimal"/>
      <w:lvlText w:val="%4."/>
      <w:lvlJc w:val="left"/>
      <w:pPr>
        <w:ind w:left="2520" w:hanging="360"/>
      </w:pPr>
    </w:lvl>
    <w:lvl w:ilvl="4" w:tplc="D8F6F78A" w:tentative="1">
      <w:start w:val="1"/>
      <w:numFmt w:val="lowerLetter"/>
      <w:lvlText w:val="%5."/>
      <w:lvlJc w:val="left"/>
      <w:pPr>
        <w:ind w:left="3240" w:hanging="360"/>
      </w:pPr>
    </w:lvl>
    <w:lvl w:ilvl="5" w:tplc="ECA2B020" w:tentative="1">
      <w:start w:val="1"/>
      <w:numFmt w:val="lowerRoman"/>
      <w:lvlText w:val="%6."/>
      <w:lvlJc w:val="right"/>
      <w:pPr>
        <w:ind w:left="3960" w:hanging="180"/>
      </w:pPr>
    </w:lvl>
    <w:lvl w:ilvl="6" w:tplc="3E30188A" w:tentative="1">
      <w:start w:val="1"/>
      <w:numFmt w:val="decimal"/>
      <w:lvlText w:val="%7."/>
      <w:lvlJc w:val="left"/>
      <w:pPr>
        <w:ind w:left="4680" w:hanging="360"/>
      </w:pPr>
    </w:lvl>
    <w:lvl w:ilvl="7" w:tplc="DBDADDE0" w:tentative="1">
      <w:start w:val="1"/>
      <w:numFmt w:val="lowerLetter"/>
      <w:lvlText w:val="%8."/>
      <w:lvlJc w:val="left"/>
      <w:pPr>
        <w:ind w:left="5400" w:hanging="360"/>
      </w:pPr>
    </w:lvl>
    <w:lvl w:ilvl="8" w:tplc="8C981D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5B0CE1"/>
    <w:multiLevelType w:val="hybridMultilevel"/>
    <w:tmpl w:val="76DEA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34C17"/>
    <w:multiLevelType w:val="multilevel"/>
    <w:tmpl w:val="778828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9126CE9"/>
    <w:multiLevelType w:val="hybridMultilevel"/>
    <w:tmpl w:val="E132D0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B34C3"/>
    <w:multiLevelType w:val="hybridMultilevel"/>
    <w:tmpl w:val="F844E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D74D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8056A2"/>
    <w:multiLevelType w:val="multilevel"/>
    <w:tmpl w:val="E8326A1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C0A2345"/>
    <w:multiLevelType w:val="multilevel"/>
    <w:tmpl w:val="E8326A1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6784CDB"/>
    <w:multiLevelType w:val="hybridMultilevel"/>
    <w:tmpl w:val="88ACD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A1A7B"/>
    <w:multiLevelType w:val="hybridMultilevel"/>
    <w:tmpl w:val="E736B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B11F0"/>
    <w:multiLevelType w:val="hybridMultilevel"/>
    <w:tmpl w:val="B69C04E0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C7525"/>
    <w:multiLevelType w:val="hybridMultilevel"/>
    <w:tmpl w:val="A4B68A16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27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22"/>
  </w:num>
  <w:num w:numId="13">
    <w:abstractNumId w:val="17"/>
  </w:num>
  <w:num w:numId="14">
    <w:abstractNumId w:val="13"/>
  </w:num>
  <w:num w:numId="15">
    <w:abstractNumId w:val="11"/>
  </w:num>
  <w:num w:numId="16">
    <w:abstractNumId w:val="16"/>
  </w:num>
  <w:num w:numId="17">
    <w:abstractNumId w:val="25"/>
  </w:num>
  <w:num w:numId="18">
    <w:abstractNumId w:val="21"/>
  </w:num>
  <w:num w:numId="19">
    <w:abstractNumId w:val="9"/>
  </w:num>
  <w:num w:numId="20">
    <w:abstractNumId w:val="19"/>
  </w:num>
  <w:num w:numId="21">
    <w:abstractNumId w:val="20"/>
  </w:num>
  <w:num w:numId="22">
    <w:abstractNumId w:val="23"/>
  </w:num>
  <w:num w:numId="23">
    <w:abstractNumId w:val="24"/>
  </w:num>
  <w:num w:numId="24">
    <w:abstractNumId w:val="18"/>
  </w:num>
  <w:num w:numId="25">
    <w:abstractNumId w:val="26"/>
  </w:num>
  <w:num w:numId="26">
    <w:abstractNumId w:val="15"/>
  </w:num>
  <w:num w:numId="27">
    <w:abstractNumId w:val="10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16C64"/>
    <w:rsid w:val="000104A6"/>
    <w:rsid w:val="00011EAE"/>
    <w:rsid w:val="00017312"/>
    <w:rsid w:val="00033D48"/>
    <w:rsid w:val="000452CF"/>
    <w:rsid w:val="00052646"/>
    <w:rsid w:val="000544AC"/>
    <w:rsid w:val="00080B35"/>
    <w:rsid w:val="000822D3"/>
    <w:rsid w:val="00093119"/>
    <w:rsid w:val="000B6C78"/>
    <w:rsid w:val="000C3025"/>
    <w:rsid w:val="000F7018"/>
    <w:rsid w:val="00105615"/>
    <w:rsid w:val="00112497"/>
    <w:rsid w:val="00124A04"/>
    <w:rsid w:val="00125453"/>
    <w:rsid w:val="00125B08"/>
    <w:rsid w:val="00126669"/>
    <w:rsid w:val="00153B48"/>
    <w:rsid w:val="00156495"/>
    <w:rsid w:val="00161AF7"/>
    <w:rsid w:val="001727B3"/>
    <w:rsid w:val="001C234A"/>
    <w:rsid w:val="001F2161"/>
    <w:rsid w:val="00212F0C"/>
    <w:rsid w:val="00215659"/>
    <w:rsid w:val="00235ABD"/>
    <w:rsid w:val="00242FEF"/>
    <w:rsid w:val="002702A7"/>
    <w:rsid w:val="002758F6"/>
    <w:rsid w:val="0028067A"/>
    <w:rsid w:val="002872D8"/>
    <w:rsid w:val="00291827"/>
    <w:rsid w:val="002A4061"/>
    <w:rsid w:val="002D38FE"/>
    <w:rsid w:val="002D4EDA"/>
    <w:rsid w:val="002D7154"/>
    <w:rsid w:val="002D7609"/>
    <w:rsid w:val="002F247A"/>
    <w:rsid w:val="00307EC7"/>
    <w:rsid w:val="00314C8F"/>
    <w:rsid w:val="00314FE8"/>
    <w:rsid w:val="00321574"/>
    <w:rsid w:val="00327D26"/>
    <w:rsid w:val="003403E0"/>
    <w:rsid w:val="00343445"/>
    <w:rsid w:val="00347783"/>
    <w:rsid w:val="00347D97"/>
    <w:rsid w:val="00364115"/>
    <w:rsid w:val="0036546F"/>
    <w:rsid w:val="00382ADF"/>
    <w:rsid w:val="00386130"/>
    <w:rsid w:val="00386D98"/>
    <w:rsid w:val="00396427"/>
    <w:rsid w:val="00396648"/>
    <w:rsid w:val="003B0E7E"/>
    <w:rsid w:val="003B6177"/>
    <w:rsid w:val="003C36C5"/>
    <w:rsid w:val="003D5254"/>
    <w:rsid w:val="003E23E8"/>
    <w:rsid w:val="003F3D8F"/>
    <w:rsid w:val="003F6B92"/>
    <w:rsid w:val="004039F3"/>
    <w:rsid w:val="00405A69"/>
    <w:rsid w:val="004352A6"/>
    <w:rsid w:val="00443590"/>
    <w:rsid w:val="00456ADC"/>
    <w:rsid w:val="00470E4B"/>
    <w:rsid w:val="00472EDB"/>
    <w:rsid w:val="00482920"/>
    <w:rsid w:val="004B31B5"/>
    <w:rsid w:val="004C58A7"/>
    <w:rsid w:val="00501FEC"/>
    <w:rsid w:val="00510D9C"/>
    <w:rsid w:val="005316A2"/>
    <w:rsid w:val="005374CE"/>
    <w:rsid w:val="00556055"/>
    <w:rsid w:val="00556B5D"/>
    <w:rsid w:val="00560BEC"/>
    <w:rsid w:val="005637BB"/>
    <w:rsid w:val="00576640"/>
    <w:rsid w:val="00597872"/>
    <w:rsid w:val="005A2003"/>
    <w:rsid w:val="005A20D0"/>
    <w:rsid w:val="005A30E6"/>
    <w:rsid w:val="005A61F6"/>
    <w:rsid w:val="005C0D6B"/>
    <w:rsid w:val="005D0AE1"/>
    <w:rsid w:val="005D2DD8"/>
    <w:rsid w:val="006040B1"/>
    <w:rsid w:val="006171C7"/>
    <w:rsid w:val="00626CE4"/>
    <w:rsid w:val="00630D05"/>
    <w:rsid w:val="00644D42"/>
    <w:rsid w:val="0065684B"/>
    <w:rsid w:val="0066391D"/>
    <w:rsid w:val="00667027"/>
    <w:rsid w:val="006734FD"/>
    <w:rsid w:val="006C7D00"/>
    <w:rsid w:val="0070603B"/>
    <w:rsid w:val="00724591"/>
    <w:rsid w:val="00731352"/>
    <w:rsid w:val="00757D04"/>
    <w:rsid w:val="007702A3"/>
    <w:rsid w:val="007730C7"/>
    <w:rsid w:val="007A1777"/>
    <w:rsid w:val="007B3A4A"/>
    <w:rsid w:val="007E5C5C"/>
    <w:rsid w:val="00814BBD"/>
    <w:rsid w:val="00816C64"/>
    <w:rsid w:val="00836416"/>
    <w:rsid w:val="0084779B"/>
    <w:rsid w:val="008731B4"/>
    <w:rsid w:val="00890CE7"/>
    <w:rsid w:val="008B1A98"/>
    <w:rsid w:val="008B25D9"/>
    <w:rsid w:val="008C6675"/>
    <w:rsid w:val="008D2E58"/>
    <w:rsid w:val="008E636E"/>
    <w:rsid w:val="008F0FD9"/>
    <w:rsid w:val="008F797F"/>
    <w:rsid w:val="0092393C"/>
    <w:rsid w:val="00926F67"/>
    <w:rsid w:val="0093179E"/>
    <w:rsid w:val="009361C0"/>
    <w:rsid w:val="00937A6A"/>
    <w:rsid w:val="00937D85"/>
    <w:rsid w:val="0094078D"/>
    <w:rsid w:val="00947807"/>
    <w:rsid w:val="009717EE"/>
    <w:rsid w:val="00980F11"/>
    <w:rsid w:val="00991630"/>
    <w:rsid w:val="0099639B"/>
    <w:rsid w:val="009A2F67"/>
    <w:rsid w:val="009E38DE"/>
    <w:rsid w:val="009E4F03"/>
    <w:rsid w:val="009E6470"/>
    <w:rsid w:val="009F5619"/>
    <w:rsid w:val="00A07CAC"/>
    <w:rsid w:val="00A22BF9"/>
    <w:rsid w:val="00A342C6"/>
    <w:rsid w:val="00A3644A"/>
    <w:rsid w:val="00A42353"/>
    <w:rsid w:val="00A70EA4"/>
    <w:rsid w:val="00AA2112"/>
    <w:rsid w:val="00AB25FA"/>
    <w:rsid w:val="00AC3914"/>
    <w:rsid w:val="00AD3757"/>
    <w:rsid w:val="00AD7321"/>
    <w:rsid w:val="00AE3572"/>
    <w:rsid w:val="00AE3AE6"/>
    <w:rsid w:val="00AE5143"/>
    <w:rsid w:val="00B10BD3"/>
    <w:rsid w:val="00B7069F"/>
    <w:rsid w:val="00B87489"/>
    <w:rsid w:val="00B9754C"/>
    <w:rsid w:val="00BB0F3D"/>
    <w:rsid w:val="00BD44EC"/>
    <w:rsid w:val="00BE773D"/>
    <w:rsid w:val="00BE7774"/>
    <w:rsid w:val="00BE7AB1"/>
    <w:rsid w:val="00C124AA"/>
    <w:rsid w:val="00C14C7F"/>
    <w:rsid w:val="00C357D1"/>
    <w:rsid w:val="00C6056C"/>
    <w:rsid w:val="00C906A9"/>
    <w:rsid w:val="00C92C03"/>
    <w:rsid w:val="00CB3677"/>
    <w:rsid w:val="00CB73E0"/>
    <w:rsid w:val="00CC301D"/>
    <w:rsid w:val="00CC6D21"/>
    <w:rsid w:val="00CF0618"/>
    <w:rsid w:val="00CF62A0"/>
    <w:rsid w:val="00D00DA0"/>
    <w:rsid w:val="00D110E7"/>
    <w:rsid w:val="00D30216"/>
    <w:rsid w:val="00D72653"/>
    <w:rsid w:val="00D9712C"/>
    <w:rsid w:val="00DB3371"/>
    <w:rsid w:val="00DB65C9"/>
    <w:rsid w:val="00DC1B14"/>
    <w:rsid w:val="00DD09B2"/>
    <w:rsid w:val="00DD1039"/>
    <w:rsid w:val="00DD6303"/>
    <w:rsid w:val="00DD6C20"/>
    <w:rsid w:val="00DE1BE3"/>
    <w:rsid w:val="00DF3F01"/>
    <w:rsid w:val="00E002C3"/>
    <w:rsid w:val="00E059CF"/>
    <w:rsid w:val="00E109BA"/>
    <w:rsid w:val="00E15603"/>
    <w:rsid w:val="00E336F7"/>
    <w:rsid w:val="00E36F0E"/>
    <w:rsid w:val="00E55972"/>
    <w:rsid w:val="00E55D2D"/>
    <w:rsid w:val="00E741CE"/>
    <w:rsid w:val="00E831C1"/>
    <w:rsid w:val="00E900C8"/>
    <w:rsid w:val="00ED463A"/>
    <w:rsid w:val="00ED51C7"/>
    <w:rsid w:val="00EF768A"/>
    <w:rsid w:val="00EF771B"/>
    <w:rsid w:val="00F2263F"/>
    <w:rsid w:val="00F27DC6"/>
    <w:rsid w:val="00F31950"/>
    <w:rsid w:val="00F54531"/>
    <w:rsid w:val="00F5638D"/>
    <w:rsid w:val="00F60F0D"/>
    <w:rsid w:val="00FB2D18"/>
    <w:rsid w:val="00FD4765"/>
    <w:rsid w:val="00FD643B"/>
    <w:rsid w:val="00FF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C64"/>
    <w:rPr>
      <w:rFonts w:ascii="Times New Roman" w:eastAsia="SimSu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64"/>
  </w:style>
  <w:style w:type="paragraph" w:styleId="Pidipagina">
    <w:name w:val="footer"/>
    <w:basedOn w:val="Normale"/>
    <w:link w:val="PidipaginaCarattere"/>
    <w:uiPriority w:val="99"/>
    <w:semiHidden/>
    <w:unhideWhenUsed/>
    <w:rsid w:val="00816C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6C64"/>
  </w:style>
  <w:style w:type="table" w:styleId="Grigliatabella">
    <w:name w:val="Table Grid"/>
    <w:basedOn w:val="Tabellanormale"/>
    <w:uiPriority w:val="59"/>
    <w:rsid w:val="0081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64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6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11EAE"/>
    <w:rPr>
      <w:b/>
      <w:bCs/>
    </w:rPr>
  </w:style>
  <w:style w:type="paragraph" w:customStyle="1" w:styleId="Corpodeltesto31">
    <w:name w:val="Corpo del testo 31"/>
    <w:basedOn w:val="Normale"/>
    <w:rsid w:val="00125453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33D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02A7"/>
    <w:pPr>
      <w:suppressAutoHyphens/>
      <w:ind w:left="720"/>
    </w:pPr>
    <w:rPr>
      <w:rFonts w:eastAsia="Times New Roman"/>
      <w:lang w:eastAsia="ar-SA"/>
    </w:rPr>
  </w:style>
  <w:style w:type="paragraph" w:styleId="Corpodeltesto">
    <w:name w:val="Body Text"/>
    <w:basedOn w:val="Normale"/>
    <w:link w:val="CorpodeltestoCarattere"/>
    <w:rsid w:val="00DD6C20"/>
    <w:pPr>
      <w:suppressAutoHyphens/>
      <w:jc w:val="center"/>
    </w:pPr>
    <w:rPr>
      <w:rFonts w:eastAsia="Times New Roman"/>
      <w:sz w:val="22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DD6C20"/>
    <w:rPr>
      <w:rFonts w:ascii="Times New Roman" w:eastAsia="Times New Roman" w:hAnsi="Times New Roman"/>
      <w:sz w:val="22"/>
      <w:szCs w:val="24"/>
      <w:lang w:eastAsia="ar-SA"/>
    </w:rPr>
  </w:style>
  <w:style w:type="paragraph" w:styleId="Nessunaspaziatura">
    <w:name w:val="No Spacing"/>
    <w:uiPriority w:val="1"/>
    <w:qFormat/>
    <w:rsid w:val="00C124AA"/>
    <w:pPr>
      <w:suppressAutoHyphens/>
    </w:pPr>
    <w:rPr>
      <w:sz w:val="22"/>
      <w:szCs w:val="22"/>
      <w:lang w:eastAsia="ar-SA"/>
    </w:rPr>
  </w:style>
  <w:style w:type="paragraph" w:customStyle="1" w:styleId="Default">
    <w:name w:val="Default"/>
    <w:rsid w:val="00D110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acontemporanea">
    <w:name w:val="Table Contemporary"/>
    <w:basedOn w:val="Tabellanormale"/>
    <w:uiPriority w:val="99"/>
    <w:rsid w:val="00501FEC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C64"/>
    <w:rPr>
      <w:rFonts w:ascii="Times New Roman" w:eastAsia="SimSu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6C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C64"/>
  </w:style>
  <w:style w:type="paragraph" w:styleId="Pidipagina">
    <w:name w:val="footer"/>
    <w:basedOn w:val="Normale"/>
    <w:link w:val="PidipaginaCarattere"/>
    <w:uiPriority w:val="99"/>
    <w:semiHidden/>
    <w:unhideWhenUsed/>
    <w:rsid w:val="00816C6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6C64"/>
  </w:style>
  <w:style w:type="table" w:styleId="Grigliatabella">
    <w:name w:val="Table Grid"/>
    <w:basedOn w:val="Tabellanormale"/>
    <w:uiPriority w:val="59"/>
    <w:rsid w:val="0081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C64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C6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11EAE"/>
    <w:rPr>
      <w:b/>
      <w:bCs/>
    </w:rPr>
  </w:style>
  <w:style w:type="paragraph" w:customStyle="1" w:styleId="Corpodeltesto31">
    <w:name w:val="Corpo del testo 31"/>
    <w:basedOn w:val="Normale"/>
    <w:rsid w:val="00125453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33D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02A7"/>
    <w:pPr>
      <w:suppressAutoHyphens/>
      <w:ind w:left="720"/>
    </w:pPr>
    <w:rPr>
      <w:rFonts w:eastAsia="Times New Roman"/>
      <w:lang w:eastAsia="ar-SA"/>
    </w:rPr>
  </w:style>
  <w:style w:type="paragraph" w:styleId="Corpotesto">
    <w:name w:val="Body Text"/>
    <w:basedOn w:val="Normale"/>
    <w:link w:val="CorpotestoCarattere"/>
    <w:rsid w:val="00DD6C20"/>
    <w:pPr>
      <w:suppressAutoHyphens/>
      <w:jc w:val="center"/>
    </w:pPr>
    <w:rPr>
      <w:rFonts w:eastAsia="Times New Roman"/>
      <w:sz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D6C20"/>
    <w:rPr>
      <w:rFonts w:ascii="Times New Roman" w:eastAsia="Times New Roman" w:hAnsi="Times New Roman"/>
      <w:sz w:val="22"/>
      <w:szCs w:val="24"/>
      <w:lang w:eastAsia="ar-SA"/>
    </w:rPr>
  </w:style>
  <w:style w:type="paragraph" w:styleId="Nessunaspaziatura">
    <w:name w:val="No Spacing"/>
    <w:uiPriority w:val="1"/>
    <w:qFormat/>
    <w:rsid w:val="00C124AA"/>
    <w:pPr>
      <w:suppressAutoHyphens/>
    </w:pPr>
    <w:rPr>
      <w:sz w:val="22"/>
      <w:szCs w:val="22"/>
      <w:lang w:eastAsia="ar-SA"/>
    </w:rPr>
  </w:style>
  <w:style w:type="paragraph" w:customStyle="1" w:styleId="Default">
    <w:name w:val="Default"/>
    <w:rsid w:val="00D110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68DCA-0A65-4095-9DDC-3D5BD1FA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Links>
    <vt:vector size="18" baseType="variant">
      <vt:variant>
        <vt:i4>852086</vt:i4>
      </vt:variant>
      <vt:variant>
        <vt:i4>6</vt:i4>
      </vt:variant>
      <vt:variant>
        <vt:i4>0</vt:i4>
      </vt:variant>
      <vt:variant>
        <vt:i4>5</vt:i4>
      </vt:variant>
      <vt:variant>
        <vt:lpwstr>mailto:s.rovelli@federvela.it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mailto:s.rovelli@federvela.it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mailto:cpotirrenia@coni.it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Piraulla</dc:creator>
  <cp:lastModifiedBy>Rovelli</cp:lastModifiedBy>
  <cp:revision>11</cp:revision>
  <cp:lastPrinted>2014-03-06T10:01:00Z</cp:lastPrinted>
  <dcterms:created xsi:type="dcterms:W3CDTF">2018-02-21T14:07:00Z</dcterms:created>
  <dcterms:modified xsi:type="dcterms:W3CDTF">2018-02-22T14:29:00Z</dcterms:modified>
</cp:coreProperties>
</file>